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5-163-2103/2024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86MS0008-01-2023-009717-85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21 февраля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</w:rPr>
        <w:t>ул. Нефтяников, д. 6</w:t>
      </w:r>
      <w:r>
        <w:rPr>
          <w:rFonts w:ascii="Times New Roman" w:eastAsia="Times New Roman" w:hAnsi="Times New Roman" w:cs="Times New Roman"/>
        </w:rPr>
        <w:t xml:space="preserve">,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Хабибулло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Мадаминовича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работающего, зарегистрированного и проживающего по адресу: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Джураев</w:t>
      </w:r>
      <w:r>
        <w:rPr>
          <w:rFonts w:ascii="Times New Roman" w:eastAsia="Times New Roman" w:hAnsi="Times New Roman" w:cs="Times New Roman"/>
        </w:rPr>
        <w:t xml:space="preserve"> Х.М. 01 декабря 2023 года в 09 час. 51 мин. на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км </w:t>
      </w:r>
      <w:r>
        <w:rPr>
          <w:rFonts w:ascii="Times New Roman" w:eastAsia="Times New Roman" w:hAnsi="Times New Roman" w:cs="Times New Roman"/>
        </w:rPr>
        <w:t>автодороги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Нижневартовск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>лучинск</w:t>
      </w:r>
      <w:r>
        <w:rPr>
          <w:rFonts w:ascii="Times New Roman" w:eastAsia="Times New Roman" w:hAnsi="Times New Roman" w:cs="Times New Roman"/>
        </w:rPr>
        <w:t>, управляя автомобилем «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JD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госномер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нарушение п. 1.3 Правил дорожного движения РФ совершил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Джураев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в протоколе об административном правонарушении 86 ХМ 55</w:t>
      </w:r>
      <w:r>
        <w:rPr>
          <w:rFonts w:ascii="Times New Roman" w:eastAsia="Times New Roman" w:hAnsi="Times New Roman" w:cs="Times New Roman"/>
        </w:rPr>
        <w:t>8632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.12.2023.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Х.М.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следующие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86 ХМ № 55</w:t>
      </w:r>
      <w:r>
        <w:rPr>
          <w:rFonts w:ascii="Times New Roman" w:eastAsia="Times New Roman" w:hAnsi="Times New Roman" w:cs="Times New Roman"/>
        </w:rPr>
        <w:t>8632 от 01</w:t>
      </w:r>
      <w:r>
        <w:rPr>
          <w:rFonts w:ascii="Times New Roman" w:eastAsia="Times New Roman" w:hAnsi="Times New Roman" w:cs="Times New Roman"/>
        </w:rPr>
        <w:t xml:space="preserve">.12.2023, из которого усматривается, что </w:t>
      </w:r>
      <w:r>
        <w:rPr>
          <w:rFonts w:ascii="Times New Roman" w:eastAsia="Times New Roman" w:hAnsi="Times New Roman" w:cs="Times New Roman"/>
        </w:rPr>
        <w:t>Джураев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</w:rPr>
        <w:t>Джураеву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разъяснены, о чем в протоколе имеется его подпись;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схему места совершения административного правонарушения, на которой обозначены обгоняемый, и обгоняющий,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автомобили на участке дороги, обозначенном </w:t>
      </w:r>
      <w:r>
        <w:rPr>
          <w:rFonts w:ascii="Times New Roman" w:eastAsia="Times New Roman" w:hAnsi="Times New Roman" w:cs="Times New Roman"/>
        </w:rPr>
        <w:t xml:space="preserve">дорожным знаком 3.20 «Обгон запрещен», </w:t>
      </w:r>
      <w:r>
        <w:rPr>
          <w:rFonts w:ascii="Times New Roman" w:eastAsia="Times New Roman" w:hAnsi="Times New Roman" w:cs="Times New Roman"/>
        </w:rPr>
        <w:t>а так же информационной табличкой 8.5.4 – время действия знака, м</w:t>
      </w:r>
      <w:r>
        <w:rPr>
          <w:rFonts w:ascii="Times New Roman" w:eastAsia="Times New Roman" w:hAnsi="Times New Roman" w:cs="Times New Roman"/>
        </w:rP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>, который со схемой был ознакомлен, подписанную также должностным лицом, ее составившим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дислокацию дорожных знаков и разметки </w:t>
      </w:r>
      <w:r>
        <w:rPr>
          <w:rFonts w:ascii="Times New Roman" w:eastAsia="Times New Roman" w:hAnsi="Times New Roman" w:cs="Times New Roman"/>
        </w:rPr>
        <w:t>автодороги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Нижневартовск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.000 км по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.000 км,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об административных правонарушениях: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карточка операции с ВУ,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видеозапись события, указанного в протоколе, с диска DVD, на которо</w:t>
      </w:r>
      <w:r>
        <w:rPr>
          <w:rFonts w:ascii="Times New Roman" w:eastAsia="Times New Roman" w:hAnsi="Times New Roman" w:cs="Times New Roman"/>
        </w:rPr>
        <w:t>й зафиксировано как автомобиль «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JD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госномер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двигался по полосе дороги, предназначенной для встречного движения, параллельно автомобилям, движущимся по своей полосе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10-00 час. и с 17-00 час. до 20-00 час., после чего, перестроился на ранее занимаемую полосу,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>
      <w:pPr>
        <w:spacing w:before="0" w:after="0"/>
        <w:ind w:firstLine="540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Знаки 3.20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3.22</w:t>
        </w:r>
      </w:hyperlink>
      <w:r>
        <w:rPr>
          <w:rFonts w:ascii="Times New Roman" w:eastAsia="Times New Roman" w:hAnsi="Times New Roman" w:cs="Times New Roman"/>
        </w:rPr>
        <w:t xml:space="preserve"> устанавливают с одной из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табличек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 </w:t>
        </w:r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8.5.4-8.5.7</w:t>
        </w:r>
      </w:hyperlink>
      <w:r>
        <w:rPr>
          <w:rFonts w:ascii="Times New Roman" w:eastAsia="Times New Roman" w:hAnsi="Times New Roman" w:cs="Times New Roman"/>
        </w:rP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движения, ширины и состояния проезжей части.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Джураевым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обгона транспортного средства в нарушение Правил дорожного движения установлен, виновность </w:t>
      </w: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Своими действиями </w:t>
      </w:r>
      <w:r>
        <w:rPr>
          <w:rFonts w:ascii="Times New Roman" w:eastAsia="Times New Roman" w:hAnsi="Times New Roman" w:cs="Times New Roman"/>
        </w:rPr>
        <w:t>Джураев</w:t>
      </w:r>
      <w:r>
        <w:rPr>
          <w:rFonts w:ascii="Times New Roman" w:eastAsia="Times New Roman" w:hAnsi="Times New Roman" w:cs="Times New Roman"/>
        </w:rPr>
        <w:t xml:space="preserve"> Х.М.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4 ст. 12.15 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АП,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Джураева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Хабибулло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Мадаминовича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</w:t>
      </w:r>
      <w:r>
        <w:rPr>
          <w:rFonts w:ascii="Times New Roman" w:eastAsia="Times New Roman" w:hAnsi="Times New Roman" w:cs="Times New Roman"/>
        </w:rPr>
        <w:t xml:space="preserve">в УФК по Ханты-Мансийскому автономному округу-Югре (УМВД России по ХМАО-Югре) </w:t>
      </w:r>
      <w:r>
        <w:rPr>
          <w:rFonts w:ascii="Times New Roman" w:eastAsia="Times New Roman" w:hAnsi="Times New Roman" w:cs="Times New Roman"/>
        </w:rPr>
        <w:t xml:space="preserve">ИНН 8601010390; </w:t>
      </w:r>
      <w:r>
        <w:rPr>
          <w:rFonts w:ascii="Times New Roman" w:eastAsia="Times New Roman" w:hAnsi="Times New Roman" w:cs="Times New Roman"/>
        </w:rPr>
        <w:t>КПП 860101001; ОКТМО 718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000; </w:t>
      </w:r>
      <w:r>
        <w:rPr>
          <w:rFonts w:ascii="Times New Roman" w:eastAsia="Times New Roman" w:hAnsi="Times New Roman" w:cs="Times New Roman"/>
        </w:rPr>
        <w:t>р/с</w:t>
      </w:r>
      <w:r>
        <w:rPr>
          <w:rFonts w:ascii="Times New Roman" w:eastAsia="Times New Roman" w:hAnsi="Times New Roman" w:cs="Times New Roman"/>
        </w:rPr>
        <w:t xml:space="preserve"> 03100643000000018700 в РКЦ Ханты-Мансийск // УФК по Ханты-Мансийскому автономному округу – Югре г. Хан</w:t>
      </w:r>
      <w:r>
        <w:rPr>
          <w:rFonts w:ascii="Times New Roman" w:eastAsia="Times New Roman" w:hAnsi="Times New Roman" w:cs="Times New Roman"/>
        </w:rPr>
        <w:t xml:space="preserve">ты-Мансийск, БИК </w:t>
      </w:r>
      <w:r>
        <w:rPr>
          <w:rFonts w:ascii="Times New Roman" w:eastAsia="Times New Roman" w:hAnsi="Times New Roman" w:cs="Times New Roman"/>
        </w:rPr>
        <w:t xml:space="preserve">007162163;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</w:t>
      </w:r>
      <w:r>
        <w:rPr>
          <w:rFonts w:ascii="Times New Roman" w:eastAsia="Times New Roman" w:hAnsi="Times New Roman" w:cs="Times New Roman"/>
        </w:rPr>
        <w:t xml:space="preserve"> 18811601123010001140; УИН 188104862</w:t>
      </w:r>
      <w:r>
        <w:rPr>
          <w:rFonts w:ascii="Times New Roman" w:eastAsia="Times New Roman" w:hAnsi="Times New Roman" w:cs="Times New Roman"/>
        </w:rPr>
        <w:t>30280015446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right="282" w:firstLine="567"/>
        <w:jc w:val="center"/>
      </w:pP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36rplc-5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5-163-2103/2024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right="28"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5rplc-41">
    <w:name w:val="cat-UserDefined grp-35 rplc-41"/>
    <w:basedOn w:val="DefaultParagraphFont"/>
  </w:style>
  <w:style w:type="character" w:customStyle="1" w:styleId="cat-UserDefinedgrp-36rplc-52">
    <w:name w:val="cat-UserDefined grp-3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